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dnia, w którym wasi ojcowie wyszli z ziemi egipskiej, aż do dnia dzisiejszego, posyłałem do was wszystkie moje sługi, proroków, i to nieprzerwanie.*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od dnia, w którym wasi ojcowie wyszli z ziemi egipskiej, aż do dnia dzisiejszego, nieprzerwanie, posyłałem do was moje sługi, wszystkich mych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kiedy wasi ojcowie wyszli z ziemi Egiptu, aż do dziś, posyłałem do was wszystkie moje sługi, proroków z wczesnym wstawaniem i przesłaniem.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 wyszli ojcowie wasi z ziemi egipskiej, aż do dnia tego, posyłałem do was wszystkich sług moich proroków, co dzień rano wstawając i posyłając;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 wyszli ojcowie ich z ziemie Egipskiej, aż do dnia tego. I posłałem do was wszytkie sługi moje proroki co dzień, wstając rano i posyłając.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kiedy przodkowie wasi wyszli z ziemi egipskiej, do dnia dzisiejszego posyłałem do was wszystkie moje sługi, proroków, każdego dnia, bezustannie,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dnia, gdy wasi ojcowie wyszli z ziemi egipskiej, aż do dnia dzisiejszego, posyłałem do was nieprzerwanie i nieustannie swoje sługi,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kiedy wasi ojcowie wyszli z ziemi egipskiej aż do dziś, posyłałem do was wszystkie Moje sługi, proroków – do dziś nieustannie posyłam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gdy wasi przodkowie wyszli z Egiptu, aż do dzisiaj posyłałem do was ciągle na nowo moje sługi -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praojcowie ich wyszli z ziemi egipskiej, aż po dzień dzisiejszy posyłałem do nich wszystkie sługi moje, stale, bezustannie posyłając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послухалися Мене, і не нахилили їхнє ухо, і твердою зробили їхню шию більше ніж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którego wasi ojcowie wyszli z ziemi Micraim aż po dzień dzisiejszy, posyłałem do was wszystkie moje sługi proroków, niestrudzenie wysyłając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gdy wasi praojcowie wyszli z ziemi egipskiej, aż po dziś dzień; i do was posyłałem wszystkich swoich sług, proroków, co dzień wcześnie wstając i posyłając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nieprzerwanie, </w:t>
      </w:r>
      <w:r>
        <w:rPr>
          <w:rtl/>
        </w:rPr>
        <w:t>וְׁשָֹלחַ הַׁשְּכֵם יֹום</w:t>
      </w:r>
      <w:r>
        <w:rPr>
          <w:rtl w:val="0"/>
        </w:rPr>
        <w:t xml:space="preserve"> , idiom: dzień (w dzień) z wczesnym wstawaniem i posyłaniem.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36:15&lt;/x&gt;; &lt;x&gt;490 20:9-19&lt;/x&gt;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2024-05-14T08:49:21Z</dcterms:modified>
</cp:coreProperties>
</file>