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tego ludu żerem dla ptactwa niebieskiego* i dla zwierząt tej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19:7&lt;/x&gt;; &lt;x&gt;300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2024-05-26T07:25:24Z</dcterms:modified>
</cp:coreProperties>
</file>