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(różnych) ziemiach –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narodów, rozsieję ich po różnych krajach — i przekonają się,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między narodami, i rozrzucę ich po ziemiach. I poznają, że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rozproszę Egipczan między narody, i rozwieję ich po ziemiach: i dowiedzą się, żem Ja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Egipt między narody, a rozwieję je po ziemiach: i poznają, żem ja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rozproszę Egipcjan pomiędzy narodami i rozdzielę ich po krajach, aby poznali,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wśród narodów i rozsieję ich po różnych krajach. I poznają, że Ja jestem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narodami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narody i rozrzucę ich po różnych krajach. I przekonają się, że Ja jestem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Rozproszę Egipcjan między ludy i rozrzucę ich po krajach, i poznają, że Ja jestem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розсію Єгипет між народами і розвію їх в країни. І всі пізнають,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rozmiotę Micrejczyków między narody oraz rozproszę ich po ziemiach, by poznali, że Ja jestem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rozproszę Egipcjan wśród narodów, i rozrzucę ich po krajach; i będą musieli poznać, że ja jestem JAHWEʼ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2024-05-18T08:36:23Z</dcterms:modified>
</cp:coreProperties>
</file>