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32"/>
        <w:gridCol w:w="3397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Joela syna Patuelowego.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Joel, syna Fatuel.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skierowane do Joela, syna Petuela: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powiedziane do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Йоіла сина Ватуїла.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Joela, syna Petuela.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Joela, syna Petuela: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2024-05-19T22:17:26Z</dcterms:modified>
</cp:coreProperties>
</file>