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6"/>
        <w:gridCol w:w="6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wy, starsi,* wsłuchajcie się, wszyscy mieszkańcy ziemi! Czy stało się to za waszych dni albo za dni waszych ojców?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starcy.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2024-05-21T14:47:32Z</dcterms:modified>
</cp:coreProperties>
</file>