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Gazy* ** i z powodu czterech nie odwrócę tego, ponieważ uprowadzili całą ludność,*** żeby ją wydać Edomowi.****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Gazy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 powodu czterech nie odwrócę ich losu, gdyż uprowadzili całą ludność, by ją następnie wydać Edomowi.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Gazy i z powodu czterech nie przepuszczę im, ponieważ uprowadzili wszystkich jeńców, aby ich wydać Edomowi.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Dla trzech występków Gazy, owszem, dla czterech, nie przepuszczę im, przeto, że ich pojmawszy, w więzienie wieczne podawali Edomczykom;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Dla trzech występków Gazy i dla czterzech nie nawrócę go: iż przenieśli pojmanie doskonałe, aby je zamknęli w Idumejej.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występków Gazy i z powodu czterech nie odwrócę tego [wyroku], gdyż doszczętnie uprowadzili na wygnanie [ludność], by wydać ją Edomowi.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zbrodni Gazy i z powodu czterech nie cofnę tego, ponieważ uprowadzili całą ludność, aby ją wydać Edomowi.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zbrodni Gazy i z powodu czterech nie cofnę kary, ponieważ uprowadzili całą ludność, aby ją wydać Edomowi.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Gazy i z powodu czterech nie odwołam tego wyroku, gdyż uprowadzili wszystkich bez reszty, by wydać ich Edomowi.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Dla trzech i dla czterech zbrodni Gazy nie odmienię postanowienia, bo uprowadzali jeńców całymi gromadami, żeby ich wydać w ręce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За три безбожності Ґази і за чотири не відвернуся від них, томущо вони в полон взяли полон Саломона, щоб замкнути в Ідумеї.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Z powodu trzech występków Azy, z powodu czterech – nie cofnę tego. Dlatego, że uprowadzili całe osady brańców, aby je wydać Edomowi.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rzeki JAHWE: ʼ ”Z powodu trzech buntów Gazy i z powodu czterech nie cofnę tego – dlatego że poprowadzili na wygnanie wszystkich wygnańców, aby ich wydać Edomowi.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Gaza, </w:t>
      </w:r>
      <w:r>
        <w:rPr>
          <w:rtl/>
        </w:rPr>
        <w:t>עַּזָה</w:t>
      </w:r>
      <w:r>
        <w:rPr>
          <w:rtl w:val="0"/>
        </w:rPr>
        <w:t xml:space="preserve"> (‘azza h), czyli: karmicielka, mocna (?). Miasto wyznaczające pd granicę Kanaanu. Wielokrotnie pokonywane, począwszy od Tiglat-Pilesera III w 732 r. p. Chr. Ostatecznie podbite przez Nebukadnesara w 605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całe wygnanie.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2024-05-14T20:31:41Z</dcterms:modified>
</cp:coreProperties>
</file>