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przyglądaj się* w dniu twego brata, w dniu jego nieszczęścia! I nie ciesz się z powodu synów Judy w dniu ich zagłady, i nie przechwalaj się** w dniu niedoli!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przyglądaj się bratu w dniu jego nieszczęścia! Nie ciesz się, że zagłada spotkała synów Judy. Nie przechwalaj się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powinieneś był patrzeć na dzień swego brata, w dniu jego pojmania, ani cieszyć się z powodu synów Judy w dniu ich zniszczenia, ani mówić zuchwale w dniu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patrzże tedy na dzień brata swego, na dzień pojmania jego; ani się wesel nad synami Judzkimi w dzień zginienia ich, ani hardzie mów usty swemi w dzień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wzgardzisz w dzień brata twego, w dzień pielgrzymowania jego. I nie będziesz się weselił nad syny Judzkimi w dzień zatracenia ich, i nie będziesz wielmożył ust twoich w dzień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się cieszyć widokiem brata twego w dniu jego nieszczęścia! Przestań się śmiać z synów Judy w dniu ich zagłady! Przestań wygłaszać mowy w dniu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paś oczu widokiem swojego brata w dniu jego nieszczęścia! Nie ciesz się z powodu synów Judy w dniu ich zagłady i nie mów zuchwale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 widokiem swojego brata w dniu jego klęski. Nie wyśmiewaj się z synów Judy w dniu ich zagłady i nie tryumfuj w dniu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widząc brata w dniu jego nieszczęścia i nie wyśmiewaj się z Judejczyków w dniu ich zagłady! Nie mów zuchwale w dniu ich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spoglądaj szyderczo na brata swego w dniu jego niedoli! Nie tryumfuj nad synami Judy w dniu ich zagłady! Nie mów słów zuchwałych w dniu utrapienia!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не мав подивитися на день твого брата в дні чужинців, і ти не мав зрадіти над синами Юди в дні їхнього знищення, і ти не мав гордо говорити в дні скорботи.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patrzeć na dzień twojego brata, na dzień jego niedoli, ani cieszyć się nad synami Judy w dzień ich upadku, ani otwierać swoich ust w dzień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nie powinieneś się sycić tym widokiem w dniu swego brata, w dniu jego niedoli; i nie powinieneś się radować z powodu synów judzkich w dniu ich zguby; i nie powinieneś mieć wyniosłych ust w dniu ich udręki.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przyglądaj się, </w:t>
      </w:r>
      <w:r>
        <w:rPr>
          <w:rtl/>
        </w:rPr>
        <w:t>אַל־ּתֵרֶא</w:t>
      </w:r>
      <w:r>
        <w:rPr>
          <w:rtl w:val="0"/>
        </w:rPr>
        <w:t xml:space="preserve"> : tak tłum. się przeczenie </w:t>
      </w:r>
      <w:r>
        <w:rPr>
          <w:rtl/>
        </w:rPr>
        <w:t>אַל</w:t>
      </w:r>
      <w:r>
        <w:rPr>
          <w:rtl w:val="0"/>
        </w:rPr>
        <w:t xml:space="preserve"> z cz w impf.; tłum. ad sensum brzmiałoby: nie powinieneś był przyglądać się, pod. w ww. 13-14.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przechwalaj się, </w:t>
      </w:r>
      <w:r>
        <w:rPr>
          <w:rtl/>
        </w:rPr>
        <w:t>אַל־ּתַגְּדֵלּפִיָך</w:t>
      </w:r>
      <w:r>
        <w:rPr>
          <w:rtl w:val="0"/>
        </w:rPr>
        <w:t xml:space="preserve"> , idiom: nie powiększaj swoich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2024-05-17T05:29:00Z</dcterms:modified>
</cp:coreProperties>
</file>