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0"/>
        <w:gridCol w:w="6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bliski jest dzień JAHWE dla wszystkich narodów! Jak (ty) postępowałeś, tak postąpią z tobą. Twoja odpłata wróci na twą głowę.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2024-05-15T18:20:58Z</dcterms:modified>
</cp:coreProperties>
</file>