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Symeona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Symeonowego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Symeona,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Symeona wynosiła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Symeona 59. 300.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Szimona było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їхній з племени Симеона пятдесять і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Szymeona było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2024-05-10T15:03:14Z</dcterms:modified>
</cp:coreProperties>
</file>