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3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 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Manassesa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Manasesowego trzydzieści i dwa tysiące i 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dwa tysiąca dwie 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Manassesa 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 było trzydzieści dwa tysiące dwieście;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Manassesa, 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Manassesa wynosiła trzydzieści dwa tysiące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Manassego 32. 200.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Menaszego było trzydzieści dwa tysiące dwustu.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Веніямина тридцять пять тисяч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Menaszy było trzydzieści dwa tysiące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 było trzydzieści dwa tysiące dwustu.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2024-05-15T05:37:47Z</dcterms:modified>
</cp:coreProperties>
</file>