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4"/>
        <w:gridCol w:w="5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wami będzie po jednym przedstawicielu* z każdego plemienia, będzie to naczelnik domu swego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niech wam przy tym towarzyszy po jednym przedstawicielu z każdego plemienia i niech nim będzie naczelnik rodu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z wami jeden mężczyzna z każdego pokolenia, głowa domu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z wami z każdego pokolenia jeden mąż, któryby przedniejszy był w domu ojców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wami będą książęta pokolenia i domów w rodzinach swych,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każdego pokolenia winien wam towarzyszyć mąż, głowa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wami będzie po jednym mężu z każdego plemienia. Będą oni naczelnikami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Towarzyszyć wam będzie jeden mężczyzna z każdego plemienia, który jest głową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Powinien wam przy tym pomagać jeden mężczyzna z każdego plemienia, głowa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[przy tej czynności] będzie wam pomocny jeden przedstawiciel z każdego pokolenia, głowa danego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 każdego plemienia będzie z wami jeden człowiek, który jest głową domu swego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вами будуть кожний за племенем кожного володаря; за домами батьків будуть.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będzie przy was po jednym mężu z każdego pokolenia; mąż, który jest na czele swego rodowego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 wami zaś ma być kilku mężów, po jednym mężu z plemienia; każdy to głowa swego domu patriarchalnego.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człowieku.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2024-05-14T15:06:44Z</dcterms:modified>
</cp:coreProperties>
</file>