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3"/>
        <w:gridCol w:w="2278"/>
        <w:gridCol w:w="2764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2024-05-15T20:53:31Z</dcterms:modified>
</cp:coreProperties>
</file>