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sztandar obozu synów Efraima ze swoimi zastępami, a na czele jego zastępu (szedł) Eliszama, syn Amichuda.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2024-05-20T20:26:06Z</dcterms:modified>
</cp:coreProperties>
</file>