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Kaleb, syn Jefunego, Kenizyta, i Jozue, syn Nuna. Tylko oni bez reszty stali po stronie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Jefunnego, Kenizyty, i Jozuego, syna Nuna, ponieważ oni w pełni szli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Kenezejczyka, i Jozuego, syna Nunowego, ponieważ ci cale naśladowali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Jefone, Cenezejczyka, a Jozuego, syna Nun: ci wypełnili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 Kenizzyty, i Jozuego, syna Nuna, którzy okazali Panu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Jefunnego, Kenizyty, i Jozuego, syna Nuna, którzy wiernie wytrwali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byli tylko Kaleb, syn Jefunnego Kenizzyty, i Jozue, syn Nuna, którzy okazali JAHWE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tylko Kaleb, syn Kenizyty Jefunnego, oraz Jozue, syn Nuna, którzy byli całkowicie oddani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Kenizzyty Jefunnego, i oprócz Jozuego, syna Nuna, którzy szli wiernie za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Jefunego, Kenizyty, i Jehoszui, syna Nuna, bo wypełniali szczerze [wolę]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Єфоннії, відлучений, і Ісус син Навина, бо пішли в слід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Jefunny, Kenizejczyka i Jezusa, syna Nuna gdyż oni szli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 Kenizzyty, i Jozuego, syna Nuna, gdyż oni podążali całkowicie za Jehowąʼ.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2024-05-20T04:35:32Z</dcterms:modified>
</cp:coreProperties>
</file>