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Jefunego, Kenizyty,* i Jozuego, syna Nuna, ci bowiem byli w pełni (za Mną), 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Kenizyty : wg G: odchodzącego, Χαλεβ υἱὸς Ιεφοννη ὁ διακεχωρισμένος.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2024-05-20T07:53:06Z</dcterms:modified>
</cp:coreProperties>
</file>