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7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Sin i rozłożyli się obozem w Dofka.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2024-05-19T04:28:29Z</dcterms:modified>
</cp:coreProperties>
</file>