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Synaj, położyli się obozem w Kibrot 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puszczy Synaj wyszedszy przyszli do Grobów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pustyni Synaj, i rozbili obóz w Kibrot 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Synaj i obozowali w Kiwrot Hataawa, [co znaczy 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Гробівцях пожадання.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Synaj i stanęli obozem w Kibroth–Hataawa.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pustkowia Synaj i rozłożyli się obozem w Kibrot-Hattaawa.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2024-05-26T12:09:54Z</dcterms:modified>
</cp:coreProperties>
</file>