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Kehelata i rozłożyli się obozem pod górą Szefer.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2024-05-16T07:10:35Z</dcterms:modified>
</cp:coreProperties>
</file>