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Moserot,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Moserot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Moserot, i stanęli obozem w Bne-Jaakan.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Moserot i obozowali w Bnei Jaakan.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Масурута і отаборилися в Ванаякані.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Moseroth i stanęli obozem w Bne–Jaakan.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2024-05-14T03:10:43Z</dcterms:modified>
</cp:coreProperties>
</file>