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na górze Hor Aaron liczył sto dwadzieścia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2024-05-15T10:46:52Z</dcterms:modified>
</cp:coreProperties>
</file>