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6"/>
        <w:gridCol w:w="6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weźmiecie tę ziemię w posiadanie i zamieszkacie w niej, gdyż (właśnie) wam dałem tę ziemię, byście ją mogli dziedziczyć.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2024-05-16T15:07:23Z</dcterms:modified>
</cp:coreProperties>
</file>