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 z powodu synów swej rozkoszy, swoją łysinę powiększ jak u sępa, gdyż ich od ciebie uprowadzą!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 się i ostrzyż z powodu swoich ukochanych synów; rozszerz swą łysinę jak orzeł, bo poszli od ciebie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twoich; rozszerz łysinę twoję jako orzeł, bo się prowadzą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twoich, rozszerz łysinę twoję jako orzeł, by w niewolą pobrano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włosy - i zgól je - [z żałoby] nad dziećmi, twoją radością; zrób sobie łysinę szeroką jak u sępa, bo pójdą one od ciebie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do goła, Syjonie, w żałobie nad ukochanymi swoimi dziećmi zrób sobie łysinę jak u sępa szeroką, gdyż zabiorą ci je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synów, którzy byli twoją radością. Niech twoja łysina stanie się szeroka jak u sępa, ponieważ zostaną od ciebie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się, ogól swoją głowę z żalu po ukochanych twoich synach! Zostaną uprowadzeni do niewoli, dlatego ty powiększ swoją łysinę jak sęp.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[utraty] ukochanych swych synów, zrób sobie wielką łysinę, jaką ma sęp, bo będą uprowadzeni daleko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оголити і остригти твоїх тендітних дітей, пошири твоє вдівство як орел, бо від тебе вони забрані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rozkosznych dzieci, zetnij sobie włosy i brodę, jak sęp rozszerz twoją łysinę, gdyż będą od ciebie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łysinę i ostrzyż się z powodu swych synów, którzy są niezwykłą rozkoszą. Zrób sobie szeroką łysinę, jak u orła, gdyż odeszli od ciebie na wygnanie”.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2024-05-14T22:35:05Z</dcterms:modified>
</cp:coreProperties>
</file>