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je, sprawia, że wszystkie rzeki – wyschnięte.* Wysycha** Baszan i Karmel, a kwiat Libanu więdnie.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Wysycha, </w:t>
      </w:r>
      <w:r>
        <w:rPr>
          <w:rtl/>
        </w:rPr>
        <w:t>אֻמְלַל</w:t>
      </w:r>
      <w:r>
        <w:rPr>
          <w:rtl w:val="0"/>
        </w:rPr>
        <w:t xml:space="preserve"> (’ umlal) BHS: ּ</w:t>
      </w:r>
      <w:r>
        <w:rPr>
          <w:rtl/>
        </w:rPr>
        <w:t>דָלְלּו</w:t>
      </w:r>
      <w:r>
        <w:rPr>
          <w:rtl w:val="0"/>
        </w:rPr>
        <w:t xml:space="preserve"> (dalelu), czyli: kurczą się : Kurczą się Basza i Karmel, a kwiat Libanu więdnie.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2024-05-19T06:13:38Z</dcterms:modified>
</cp:coreProperties>
</file>