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Malachiasza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 oszust, który ma w swoim stadzie samca i ślubuje, a ofiaruje Panu ułomne! Gdyż Ja jestem wielkim Królem – mówi JAHWE Zastępów – a moje imię budzi lęk wśród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 oszust, który ma w swoim stadzie samca i ślubuje go dać, a ofiaruje Panu to, co ułomne! Gdyż Ja jestem wielkim Królem — mówi JAHWE Zastępów — a moje imię budzi lęk wśród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będzie przeklęty oszust, który mając w swej trzodzie samca, ślubuje, a składa Panu w ofierze to, co jest ułomne. Jestem bowiem wielkim Królem, mówi JAHWE zastępów, a moje imię jest straszne między narodami.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owszem przeklęty jest zdradliwy, który mając w trzodzie swej samca, a przecię czyniąc śluby ofiaruje Panu to, co jest ułomnego; bom Ja królem wielkim mówi Pan zastępów, a imię moje straszne jest między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 zdradliwy, który ma w trzodzie swojej samca, a uczyniwszy ślub, ofiaruje ułomne PAnu. Bom ja król wielki, mówi JAHWE zastępów, a imię moje straszne między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niech będzie przeklęty oszust, który mając w swej trzodzie samca, składa ślub, a potem ofiaruje Panu zwierzę skażone, albowiem Ja jestem potężnym Królem, a imię moje wzbudzać będzie lęk między narodami.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 jest oszust, który ma w swojej trzodzie samca i ślubuje go dać, a ofiaruje Panu zwierzę ułomne! Gdyż Ja jestem wielkim Królem - mówi Pan Zastępów - a moje imię wywołuje zbożny lęk między narodami.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niech będzie przeklęty oszust, który − mając w swojej trzodzie samca – składa ślub i ofiaruje ułomne zwierzę, gdyż Ja jestem wielkim Królem − mówi JAHWE Zastępów − a Moje imię będzie wzbudzać trwogę wśród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przeklęty oszust, który ma w swojej trzodzie samca i ślubuje go ofiarować, a tymczasem daje Panu zwierzę ułomne! Ja jestem wielkim Królem - mówi JAHWE Zastępów - a moje imię wzbudza lęk między narodami.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 niech będzie oszust, który mając w swej trzodzie samca przyrzeczonego ślubem, zamiast niego ofiaruje Panu zwierzę ułomne. Bom Ja jest Królem wielkim - mówi Jahwe Zastępów - a Imię moje wzbudza bo jaźń wśród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проклятий, хто мав спроможність, і в його стаді була (скотина) чоловічого роду і його молитва на ньому і він жертвує зіпсуте Господеві. Томущо Я великий цар, говорить Господь Вседержитель, і моє імя славне в народах.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 szalbierz, który w swej trzodzie ma samca i ślubuje, a WIEKUISTEMU ofiarowuje ułomną samicę; gdyż Ja jestem wielkim Królem – mówi WIEKUISTY Zastępów, a Moje Imię jest groźne pomiędzy narodami.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”Przeklęty ten, kto postępuje przebiegle i mając w swym stadzie samca, składa ślub, a ofiaruje JAHWE zwierzę mizerne. Ja bowiem jestem wielkim Królem – rzekł JAHWE Zastępów – a moje imię będzie budzić lęk między narodami”.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2024-05-16T21:31:24Z</dcterms:modified>
</cp:coreProperties>
</file>