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przebłagajcie oblicze Boga, by zmiłował się nad nami! Z waszych to jest rąk, czy podniesie (On) oblicze dzięki wam –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przebłagajcie Boga, by się zmiłował nad nami! Od was to zależy, czy nam okaże przychylność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proszę, przebłagajcie Boga, aby się zlitował nad nami. To się dzieje z waszych rąk, czy więc przyjmie waszą osobę?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błagajcie, proszę, oblicze Boże, aby się zmiłował nad nami; ale póki się to dzieje z ręki waszej, izali przyjmie oblicze którego z was?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błagajcie oblicze Boże, żeby się smiłował nad wami (bo z ręki waszej zstało się to), jeśli jako przyjmie oblicza wasze,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zwracajcie się z prośbą do Boga, aby się zmiłował nad wami. Wy popełniliście to [zło], czy więc On będzie przychylny dla kogokolwiek z was? - pyta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teraz, starajcie się przebłagać Boga, aby się nad nami zmiłował! Od was to zależy, czy może On okazać wam przychylność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błagajcie Boga, aby się zmiłował nad nami. Skoro z waszej przyczyny tak się stało, to czy będzie dla was przychylny?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proście Boga, aby się nad nami zmiłował! Od was pochodzi to zło, czy więc okaże któremuś z was życzliwość? - pyta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teraz ubłagać Boga, aby nam był łaskawy! Jeśli się to dzieje za waszą sprawą, czy ktokolwiek z was zdoła sobie zjednać Jego życzliwość? - tak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молитеся до лиця вашого Бога і його благаєте. Це було у ваших руках. Чи прийму від вас ваші лиця?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tym jeszcze błagacie oblicze Boga, aby zmiłował się nad wami. Z waszej przyczyny to się stało – czy powinienem uwzględnić wasze osoby?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teraz, proszę, ułagodźcie oblicze Boga, żeby nam okazał łaskę. Stało się to z waszej ręki. Czy kogokolwiek z was przyjmie życzliwie?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2024-05-14T01:36:20Z</dcterms:modified>
</cp:coreProperties>
</file>