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Stwierdziliście: Próżna to rzecz służyć Bogu! I jaki pożytek, że przestrzegaliśmy Jego poleceń i że chodzimy niczym pokutnicy przed JAHWE Zastępów?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2024-05-20T16:32:46Z</dcterms:modified>
</cp:coreProperties>
</file>