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1"/>
        <w:gridCol w:w="4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― Manassesa, Manasses zaś zrodził ― Amosa, Amos zaś zrodził ―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ojcem Manassesa, Manasses ojcem Amona, Amon ojcem Josjasza.*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zaś zrodził Manassesa, Manasses zaś zrodził Amosa, Amos zaś zrodził Jozjasza,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ojcem Manassesa, Manasses ojcem Amosa, Amos ojcem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spłodził Manassesa, a Manasses spłodził Amona, a Amon spłodził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Ezechijasz spłodził Manasesa, a Manases spłodził Amona, a Amon spłodził Jozyjasza.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zrodził Manassesa. A Manasses zrodził Amona. A Amon zrodził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ojcem Manassesa; Manasses ojcem Amosa; Amos ojcem Jozjasza;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był ojcem Manassesa, a Manasses ojcem Amona, a Amon ojcem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ojcem Manassesa, Manasses ojcem Amosa, Amos ojcem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ojcem Manassesa. Manasses zaś był ojcem Amosa, a Amos ojcem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Ezechiasz zrodził Manassesa, a Manasses zrodził Amosa, a Amos zrodził Jozjasza,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był ojcem Manassesa, a Manasses ojcem Amona, Amon zaś ojcem Jozjasza.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miał syna Manassesa, Manasses miał syna Amosa, Amos miał syna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Єзекія породив Манасію. Манасія породив Амоса. Амос породив Йосію.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Hezekias zaś zrodził Manassesa, Manasses zaś zrodził Amosa, Amos zaś zrodził Iosiasa,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spłodził Manassesa, a Manasses spłodził Amosa, a Amos spłodził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Chizkijahu był ojcem M'naszego, M nasze był ojcem Amona, Arnon był ojcem Joszijahu,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został ojcem Manassesa; Manasses został ojcem Amona; Amon został ojcem Jozjasza;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Manasses, Amos i Jozjasz.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2024-05-16T22:33:10Z</dcterms:modified>
</cp:coreProperties>
</file>