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3"/>
        <w:gridCol w:w="3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― Jechoniasza i ― braci jego za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do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Josjasz był ojcem Jechoniasza* i jego braci w czasie przesiedlenia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Jechoniasza i braci jego za przesiedlenia (do)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(do)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braci. Było to w czasie przesiedlenia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spłodził Jechoniasza i jego braci w czasie uprowadzenia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Jozyjasz spłodził Jechonijasza i braci jego podczas zaprowadzenia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zrodził Jechoniasza i bracią jego w przeprowadzeniu Babilońskim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ojcem Jechoniasza i jego braci w czasie przesiedlenia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był ojcem Jechoniasza i braci jego w czasie uprowadzenia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ojcem Jechoniasza i jego braci w czasie uprowadzenia do niewoli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 w czasie zesłania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Jozjasz zrodził Jechoniasza i jego braci w czasie przesiedlenia babilońskiego.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był ojcem Jechoniasza i jego braci uprowadzonych do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syna Jechoniasza i jego braci przed wysiedleniem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Йосія породив Єхонію та його братів під час вавилонського переселення.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Iosias zaś zrodził Iechoniasa i braci jego na zmienionej siedzibie należącej do Babylonu.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spłodził Jechoniasza i jego braci podczas przesiedlenia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Joszijahu był ojcem J'chaniahu i jego braci w chwili Wygnania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został ojcem Jechoniasza i jego braci w okresie zesłania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 (był to czas przesiedlenia Żydów do Babilonu).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3:15-16&lt;/x&gt;; &lt;x&gt;300 22:28-30&lt;/x&gt;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24:14-17&lt;/x&gt;; &lt;x&gt;140 36:10&lt;/x&gt;; &lt;x&gt;300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2024-05-21T11:28:39Z</dcterms:modified>
</cp:coreProperties>
</file>