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4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― Booza z ― Rachab, Booz zaś zrodził ― Jobeda z ― Rut, Jobed zaś zrodził ―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Booza z Rachab Booz zaś zrodził Obeda z Rut Obed zaś zrodził Jessego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poprzez Rahab* był ojcem Boesa,** *** Boes poprzez Rut**** ojcem Jobeda,***** a Jobed był ojcem Jessaja.******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Salmon zaś zrodził Booza z Rachab, Booz zaś zrodził Jobeda z Rut, Jobed zaś zrodził Jessego,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Booza z Rachab Booz zaś zrodził Obeda z Rut Obed zaś zrodził Jessego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był ojcem Boaza, matką zaś była Rachab. Boaz oraz Rut byli rodzicami Obeda, a Obed ojcem Jessaja.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spłodził z Rachab Booza, a Booz spłodził z Rut Obeda, a Obed spłodził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spłodził Booza z Rachaby, a Booz spłodził Obeda z Ruty, a Obed spłodził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zrodził Booza z Rahab. A Booz zrodził Obeda z Rut. A Obed zrodził Jesse. A Jesse zrodził Dawida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ojcem Booza, a matką była Rachab. Booz był ojcem Obeda, a matką była Rut. Obed był ojcem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zrodził z Rahab Booza, a Booz zrodził z Ruty Jobeda, a Jobed był ojcem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ojcem Booza, a matką była Rachab. Booz był ojcem Obeda, a matką była Rut. Obed był ojcem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miał z Rachab syna Booza. Booz zaś miał z Rut syna Jobeda. Jobed był ojcem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Salmon zrodził Booza z Rachab, a Booz zrodził Jobeda z Rut, a Jobed zrodził Jessego,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miał z Rachabą Boaza, a Boaz Jobeda z Rutą. Jobed zaś był ojcem Izaja.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miał syna Booza z Rahab, Booz miał syna Jobeda z Rut, Jobed miał syna Jesaja,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Салмон породив Вооза від Рахави. Вооз породив Овида від Рути. Овид породив Єссея.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Boesa z Rachab, Boes zaś zrodził Iobeda z Ruth, Iobed zaś zrodził Iessaia,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spłodził Booza z Rachaby, a Booz spłodził Obeda z Ruty, a Obed spłodził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był ojcem Bo'aza (jego matką była Rachaw), Bo'az był ojcem Oweda (jego matką była Rut), Owed był ojcem Jiszaja,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został ojcem Boaza, urodzonego przez Rachab; Boaz został ojcem Obeda, urodzonego przez Rut; Obed został ojcem Jessego;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(jego matką była Rachab), Jobed (jego matką była Rut), Jesse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Boes, Βόες, ּ</w:t>
      </w:r>
      <w:r>
        <w:rPr>
          <w:rtl/>
        </w:rPr>
        <w:t>בֹעַז</w:t>
      </w:r>
      <w:r>
        <w:rPr>
          <w:rtl w:val="0"/>
        </w:rPr>
        <w:t xml:space="preserve"> , tj. Boaz, &lt;x&gt;80 4:21&lt;/x&gt;.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2:1&lt;/x&gt;; &lt;x&gt;60 6:22-23&lt;/x&gt;; &lt;x&gt;650 11:31&lt;/x&gt;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&lt;x&gt;80 1:15-17&lt;/x&gt;; &lt;x&gt;80 2:111&lt;/x&gt;; &lt;x&gt;80 4:10-13&lt;/x&gt;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Jobed, Ἰωβὴδ, lecz w G: Ωβηδ, hbr. </w:t>
      </w:r>
      <w:r>
        <w:rPr>
          <w:rtl/>
        </w:rPr>
        <w:t>עֹובֵד</w:t>
      </w:r>
      <w:r>
        <w:rPr>
          <w:rtl w:val="0"/>
        </w:rPr>
        <w:t xml:space="preserve"> , &lt;x&gt;80 4:21&lt;/x&gt;.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&lt;x&gt;80 4:22&lt;/x&gt;; &lt;x&gt;130 2:12&lt;/x&gt;; &lt;x&gt;290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2024-05-10T20:23:12Z</dcterms:modified>
</cp:coreProperties>
</file>