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dokonaniach Chrystusa usłyszał uwięziony Jan. Posłał on do Jezusa swoich uczniów z takim 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posłał dwóch ze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uczynkach Chrystusowych, posławszy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dzieła Chrystusowe, posławszy dwu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Jan, skoro usłyszał w więzieniu o czynach Chrystusa, posłał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o czynach Chrystusa, wysłał uczniów swoich i kazał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 usłyszał w więzieniu o czynach Chrystusa. Posłał więc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usłyszał w więzieniu o czynach Chrystusa, wysłał do Niego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usłyszawszy w więzieniu o czynach Chrystusa, posłał swoich uczniów do Niego z 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Jan w więzieniu usłyszał o działalności Chrystusa, posłał do niego uczniów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zaś, usłyszawszy w więzieniu o czynach Jezusa, wysłał do Niego uczniów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же, почувши у в'язниці про діла Христові, послав своїх учнів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Ioannes usłyszawszy w więzieniu dzieła wiadomego pomazańca, posławszy przez-z uczniów swoich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czynach Chrystusa, posłał dwóch ze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 Zanurzyciel, którego uwięziono, usłyszał, co czyni Mesjasz, wysłał więc do Niego swoich talmidim z wiadomością,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wysłał przez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Chrzciciel, będąc w więzieniu, usłyszał o dokonaniach Mesjasza i posłał do Niego swoich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2024-05-22T03:13:39Z</dcterms:modified>
</cp:coreProperties>
</file>