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4"/>
        <w:gridCol w:w="3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42Z</dcterms:modified>
</cp:coreProperties>
</file>