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― arcykapłanów i uczonych w Piśmie ― ludu dowiadywał się u nich gdzie ― Pomazaniec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arcykapłanów* oraz nauczycieli ludu** i zaczął ich wypytywać, gdzie Chrystus ma się narodzić.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arcykapłanów i uczonych w piśmie ludu dowiadywał się u nich, gdzie Pomazaniec się 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2024-05-20T17:46:04Z</dcterms:modified>
</cp:coreProperties>
</file>