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42"/>
        <w:gridCol w:w="59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― Jezus zaraz wyszedł z ― wody,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Niebiosa, i ujrzał ― Ducha ―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wystąpił z wody i oto zostały Mu otwarte niebiosa,* i zobaczył Ducha Bożego, jak zstępował niczym gołębica i przychodził na Niego.**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Zostawszy zanurzonym zaś Jezus zaraz wyszedł z wody. I oto otwarte zostały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niebiosa i zobaczył Ducha Boga schodzącego jakby gołąb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przychodzącego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zostawszy zanurzonym Jezus wyszedł zaraz z wody i oto zostały otworzone Mu niebiosa i zobaczył Ducha Boga schodzącego jakby gołębica i przychodzącego na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 i wychodził z wody, otworzyło się nad Nim niebo. Wtedy zobaczył, jak Duch Boży, niczym gołębica, zstępuje i na Nim spoczywa.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zaraz wyszedł z wody, a oto otworzyły mu się niebiosa i ujrzał Ducha Bożego zstępującego jak gołębica i przychodzącego na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ochrzczony będąc, wnet wystąpił z wody, a oto się mu otworzyły niebiosa, i widział Ducha Bożego, zstępującego jako gołębicę, i przychodzącego na 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Jezus ochrzczony, wnet wystąpił z wody. A oto się otworzyły jemu niebiosa i widział Ducha Bożego zstępującego jako gołębicę i przychodzącego nań.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natychmiast wyszedł z wody. A oto otworzyły się nad Nim niebiosa i ujrzał Ducha Bożego zstępującego jak gołębica i przychodzącego nad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ochrzczony, wnet wystąpił z wody, i oto otworzyły się niebiosa, i ujrzał Ducha Bożego, który zstąpił w postaci gołębicy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zaraz wyszedł z wody. A oto otworzyły się nad Nim niebiosa i zobaczył Ducha Bożego, który zstąpił jakby gołębica i spoczął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chrzcie Jezus wyszedł z wody. Wtedy otworzyło się Mu niebo i zobaczył Ducha Bożego, który zstępował na Niego jakby gołębica.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wyszedł Jezus z wody. I oto otwarły się Mu niebiosa i zobaczył Ducha Bożego, jakby gołębicę, zstępującego na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Zaraz po chrzcie Jezus wyszedł z wody, a wtedy otworzyło się nad nim niebo i zobaczył Ducha Bożego, który jakby lotem gołębia zniżył się i spoczął na 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wyszedł z wody natychmiast po chrzcie. I rozwarły się nad Nim niebiosa, i zobaczył Ducha Bożego zstępującego jak gołębica i przychodzącego doń.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Охрестившись, Ісус зараз же вийшов з води. І ось відчинилося Йому небо, побачив Духа Божого, що сходив, як голуб, та наближався до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zanurzonym zaś Iesus prosto potem wstąpił w górę od tej wody, i zobacz-oto zostały otworzone wiadome niebiosa i ujrzał jakiegoś niewiadomego ducha jakiegoś niewiadomego boga zstępującego w dół tak jak gdyby gołębicę mieszkającą u człowieka przylatującego aktywnie na 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został zanurzony, zaraz wystąpił z wody; i oto zostały mu otwarte niebiosa, i ujrzał Ducha Boga, zstępującego jak gołębica oraz spoczywającego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tylko Jeszua został zanurzony, wyszedł z wody. W owej chwili niebo otworzyło się, ujrzał Ducha Bożego zstępującego nań jak gołębica,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został ochrzczony, natychmiast wyszedł z wody; i oto niebiosa się otwarły, i on ujrzał przychodzącego nań ducha Bożego, zstępującego niczym gołąb.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zanurzeniu, Jezus od razu wyszedł z wody. Nagle otworzyło się niebo i ujrzał Ducha Bożego, który, jak gołąb, zstąpił w dół i spoczął na Nim.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28:17&lt;/x&gt;; &lt;x&gt;330 1:1&lt;/x&gt;; &lt;x&gt;500 1:51&lt;/x&gt;; &lt;x&gt;510 7:56&lt;/x&gt;; &lt;x&gt;730 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6:34&lt;/x&gt;; &lt;x&gt;90 16:13&lt;/x&gt;; &lt;x&gt;290 11:2&lt;/x&gt;; &lt;x&gt;290 42:1&lt;/x&gt;; &lt;x&gt;290 61:1&lt;/x&gt;; &lt;x&gt;330 11:5&lt;/x&gt;; &lt;x&gt;510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2024-05-19T16:59:10Z</dcterms:modified>
</cp:coreProperties>
</file>