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wciąż było ciemno, wstał, wyszedł i udał się na pustynne miejsce,* gdzie zaczął się modlić.**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rano, nocą całkiem, wstawszy wyszedł i odszedł w puste miejsce i tam 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&lt;x&gt;470 26:36&lt;/x&gt;; &lt;x&gt;490 5:16&lt;/x&gt;; &lt;x&gt;490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2024-05-21T07:02:13Z</dcterms:modified>
</cp:coreProperties>
</file>