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Chodźmy do sąsiednich miasteczek,* ** abym i tam głosił,*** bo po to wyszedłem.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Idźmy* gdzie indziej do znajdujących się bliżej miasteczek, aby i tam głosiłem. Na to bowiem wyszedłem.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odpowiedział: Chodźmy gdzie indziej, do okolicznych miasteczek, abym i tam mógł głosić dobrą nowinę, gdyż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Chodźmy do przyległych miasteczek, abym i tam głosił, bo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przyległych miasteczek, abym i tam kazał; bom na to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Idźmy do bliskich wsi i miast, abych i tam przepowiedał: bom na to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Pójdźmy gdzie indziej, do sąsiednich miejscowości, abym i tam mógł nauczać, bo po to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Pójdźmy gdzie indziej, do pobliskich osiedli, abym i tam kazał, bo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im oznajmił: Pójdźmy gdzie indziej, do sąsiednich miejscowości, abym i tam nauczał. Po to bowiem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„Pójdźmy gdzie indziej, do sąsiednich miejscowości, abym i tam nauczał, po to bowiem wyszedłem”.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„Chodźmy gdzie indziej, do sąsiednich miejscowości, abym i tam spełnił posłanie herolda. Po to bowiem przyszedłem”.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przyległych miasteczek, abym i tam obwoływał. Abowiemem na to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mówi: - Chodźmy gdzie indziej, do sąsiednich miejscowości, abym i tam mógł głosić (ewangelię), bo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Ходімо в інші місця, до сусідніх сіл [та міст], щоб і там проповідувати, бо на те я й прийшов.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Może wiedlibyśmy gdzie indziej do tych wiadomych trzymanych blisko otwartych wiejskich miast, aby i tam ogłosiłbym; do tego właśnie bowiem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mówi: Idźmy do przyległych miasteczek, abym i tam głosił; bo po to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"Idźmy gdzie indziej - do innych miejscowości w okolicy. Muszę również tam głosić posłanie - bo w istocie po to właśnie wyszedłem".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rzekł: ”Chodźmy gdzie indziej, do pobliskich osad wiejskich, żebym i tam mógł głosić, bo w tym celu wyszedłem”.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—Musimy odwiedzić także inne miasta, aby i tam nauczać!—odpowiedział Jezus. —Po to przecież przyszedłem.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miasteczek, κωμοπόλεις, hl, tj. miast mających targowiska.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Prowadźmy.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2024-05-14T15:27:59Z</dcterms:modified>
</cp:coreProperties>
</file>