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Odpowiadając,* Jezus powiedział, ucząc w świątyni: Jak znawcy Prawa** mogą mówić, że Chrystus jest synem Dawida?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mówił, nauczając w świątyni: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mówią uczeni w piśmie, że Pomazaniec synem Dawida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mówił nauczając w świątyni jak mówią znawcy Pisma że Pomazaniec syn jest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 Jezus odezwał się w te słowa: Jak znawcy Prawa mogą twierdzić,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Nauczając w świątyni, Jezus zapytał: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uczeni w Piśmie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rzekł, gdy uczył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nauczeni w Piśmie, iż Chrystus jest Syn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 mówił, nauczając w kościele: Jakoż mówią Doktorowie, iż Chrystus jest synem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Jak mogą twierdzić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nauczając w świątyni, odezwał się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to uczeni w Piśmie mogą mówić,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nauczał w świątyni, zapytał: Jak nauczyciele Prawa mogą twierdzić,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Jezus zapytał: „Na jakiej podstawie nauczyciele Pisma mówią,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ucząc na terenie świątyni,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mogą mówić uczeni w Piśmie,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mówił, nauczając w Kościele: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mówią uczeni w Piśmie, iż Christus, synem jest Dawidowym?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nauczał w świątyni, mówił: - Jakżeż nauczyciele Pisma mogą mówić,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казав під час навчання в храмі: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можуть говорити книжники, що Христос є сином Давида?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powiadał nauczając w świątyni: Jakże powiadają pisarze że wiadomy pomazaniec niewiadomy syn Dauida jakościowo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kiedy nauczał w Świątyni, odpowiadając, mówił: Jakże mówią uczeni w Piśmie, że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w Świątyni, Jeszua zapytał: "Dlaczego to nauczyciele Tory mówią, że Mesjasz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wszakże udzielił odpowiedzi i przemówił, nauczając w świątyni: ”Jak to jest, że uczeni w piśmie mówią, iż Chrystus jest synem Dawida?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w dalszym ciągu nauczając na terenie świątyni, Jezus zapytał ludzi: —Dlaczego wasi przywódcy religijni twierdzą, że Mesjasz ma pochodzić z rodu króla Dawida?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&lt;x&gt;480 14:49&lt;/x&gt;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2024-05-20T12:10:05Z</dcterms:modified>
</cp:coreProperties>
</file>