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0"/>
        <w:gridCol w:w="4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go zabili i wyrzucili poza winnicę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Chwycili go zatem, zabili* i wyrzucili go poza winnicę.**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wziąwszy zabili go, i wyrzucili go poza - winnicę.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go zabili i wyrzucili poza winnicę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Chwycili go zatem, zabili i wyrzucili poza winnicę.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schwytawszy go, zabili i wyrzucili z 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wziąwszy go zabili, a wyrzucili precz z 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poimawszy go, zabili i wyrzucili z winnice.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chwyciwszy, zabili go i wyrzucili z 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pojmali go, zabili i wyrzucili go poza winnicę.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schwytali go, zabili i wywlekli poza winnicę.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Schwytali go, zabili i wyrzucili z 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Porwali go więc, zamordowali i wyrzucili poza winnicę.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Złapali go więc, zabili i wywlekli poza winnicę.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zabili go, i wyrzucili poza winnicę.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Схопили його, вбили, викинули його з виноградника.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chwyciwszy odłączyli przez zabicie go i wyrzucili go na zewnątrz winnicy.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go porwali, zabili oraz wyrzucili na zewnątrz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pochwycili go, zabili i wyrzucili poza winnicę.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Chwycili go więc, zabili i wyrzucili poza winnicę.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Napadli go więc i zabili, a ciało wyrzucili poza winnicę.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8:31&lt;/x&gt;; &lt;x&gt;480 9:31&lt;/x&gt;; &lt;x&gt;480 10:34&lt;/x&gt;; &lt;x&gt;510 2:23&lt;/x&gt;; &lt;x&gt;510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13:12-13&lt;/x&gt;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2024-05-20T19:21:01Z</dcterms:modified>
</cp:coreProperties>
</file>