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gdyż pójdziesz przed Panem, aby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bo pójdziesz przed obliczem Pana, aby przygotować jego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dzieciątko! Prorokiem Najwyższego nazwane będziesz; bo pójdziesz wprzód przed obliczem Pańskiem,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dzieciątko, prorokiem Nawyższego będziesz nazwane, bo uprzedzisz przed oblicznością Pańską,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 ty, dziecię, prorokiem Najwyższego zwać się będziesz, bo pójdziesz przed Panem przygotować Mu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prorokiem Najwyższego nazwane będziesz, bo poprzedzać będziesz Pana, aby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zostaniesz nazwane prorokiem Najwyższego, bo będziesz poprzedzać Pana, torując Mu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chłopcze, będziesz nazwany prorokiem Najwyższego; bo pójdziesz przed PANEM przygotować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dziecię, będziesz nosić imię: Prorok Najwyższego, ponieważ pójdziesz przed Nim, aby przygotować Jego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mój synu, będziesz prorokiem Najwyższego, bo pójdziesz przed Panem przygotować mu drogę,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mój synu, będziesz prorokiem Najwyższego albowiem pójdziesz ʼprzed Panem przygotować Mu drogiʼ,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дитино, назвешся пророком Всевишнього, бо йтимеш перед Господом, щоб приготувати йому дорогу;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zaś dziecko prorok niewiadomego najwyższego będziesz nazwane, wyprawisz się na przód bowiem w wejrzeniu niewiadomego utwierdzającego pana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Najwyższego; bo pójdziesz wcześniej przed obliczem Pana,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dziecko, będziesz zwane prorokiem Ha'Eliona; pójdziesz przed Panem, aby przygotować Mu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będziesz zwane prorokiem Najwyższego, gdyż pójdziesz naprzód przed Jehową,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synku, zostaniesz prorokiem Najwyższego. Pójdziesz przed Panem i przygotujesz Mu drogę.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2024-05-19T10:34:45Z</dcterms:modified>
</cp:coreProperties>
</file>