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wam to powiedziałem, nie posłuchaliście i sprzeciwiliście się poleceniu JAHWE,* postąpiliście pochopnie** i weszliście na górę.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waszego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postąpiliście pochopnie, </w:t>
      </w:r>
      <w:r>
        <w:rPr>
          <w:rtl/>
        </w:rPr>
        <w:t>וַּתָזִדּו</w:t>
      </w:r>
      <w:r>
        <w:rPr>
          <w:rtl w:val="0"/>
        </w:rPr>
        <w:t xml:space="preserve"> , lub: dumnie, zarozumiale.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2024-05-21T09:14:32Z</dcterms:modified>
</cp:coreProperties>
</file>