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postawi cię na czele, nie z tyłu! Będziesz tylko górą, nigdy nie będziesz dołem — gdy tylko będziesz słuchał przykazań JAHWE, twojego Boga, które ja ci dziś nadaję, abyś pilnował ich stosowania.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umieści cię na czele, a nie na końcu; i będziesz tylko na górze, a nie będziesz na dole, jeśli będziesz słuchał przykazań JAHWE, swego Boga, które ci dziś nakazuję,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przedniejszym, a nie pośledniejszym; i będziesz tylko wyższy, a nie będziesz niższy, jeźli posłusznym będziesz przykazaniom Pana, Boga twego, które ja dziś rozkazuję tobie, abyś ich strzegł, i czynił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cię JAHWE głową, a nie ogonem i będziesz zawsze na wierzchu, a nie na spodku - jeśli jednak słuchać będziesz przykazania JAHWE Boga twego, które ja dziś przykazuję tobie, a będziesz strzegł i 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umieści cię zawsze na czele, a nie na końcu; zawsze będziesz górą, a nigdy ostatni, bylebyś tylko słuchał poleceń Pana, Boga swego, które ja ci dziś nakazuję pilnie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głową, a nie ogonem, i będziesz zawsze tylko na górze, a nigdy nie będziesz na dole, jeżeli będziesz słuchał przykazań Pana, Boga twego, które ja ci dziś nadaję, abyś ich pilnie przestrzegał;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na tyłach, i będziesz tylko na górze, a nie na dole, jeżeli będziesz słuchał przykazań JAHWE, twego Boga, które ja dzisiaj tobie nakazuję, abyś ich przestrzegał i je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 jako głowę, a nie na końcu jak ogon. Będziesz zawsze we czci, a nie w poniżeniu, jeśli będziesz posłuszny przykazaniom Pana, twojego Boga, które ci dziś przekazuję, i będziesz je gorliwie wypełniał,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w tyle. Będziesz zawsze w czci, a nie w poniżeniu, jeżeli będziesz posłuszny przykazaniom twego Boga, Jahwe, które ja dzisiaj na ciebie nakładam, byś je wiernie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cię silnym, nie słabym, będziesz zawsze na górze, nigdy na dole. [A wszystko to stanie się], jeżeli będziesz słuchał przykazań Boga, twojego Boga, które ja nakazuję ci dzisiaj, żebyś ich starannie przestrzegał.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поставить тебе на голову і не на хвіст, і тоді будь над і не будь під, якщо послухаєшся заповідей Господа Бога твого, які я тобі сьогодні заповідаю зберігати 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uczyni cię głową, a nie kończyną; zatem stale będziesz na wysokości oraz nie będziesz w poniżeniu – jeśli będziesz posłuszny przykazaniom WIEKUISTEGO, twojego Boga, które ci dzisiaj przykazuję, byś ich strzegł i 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postawi cię przy głowie, a nie przy ogonie; i będziesz wyłącznie na wierzchu, a nie znajdziesz się na dole, gdyż jesteś posłuszny przykazaniom JAHWE, swego Boga, które ci dzisiaj nakazuję, żebyś ich przestrzegał i wyprowadzał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2024-05-20T17:29:48Z</dcterms:modified>
</cp:coreProperties>
</file>