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deszcz, JAHWE da twojej ziemi proch i pył. Z niebios spadać będzie (on) na ciebie,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deszczu JAHWE zrzuci na twą ziemię proch i pył. Padać będą z nieba na ciebie,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ześle na twą ziemię jak deszcz proch i pył,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 spadną z nieba, aż cię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Pan za deszcz ziemi twojej proch i popiół, a ten z nieba padać będzie na cię, aż zniszczejesz.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JAHWE za deszcz ziemi twojej proch, a z nieba niech na cię zstąpi popiół, aż będziesz wniwecz obrócon.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twą ziemię zamiast deszczu - pył, a piasek będzie na ciebie spadał z nieba,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deszczem twojej ziemi będzie proch i pył. Padać będzie na ciebie z nieba,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JAHWE na twoją ziemię zamiast deszczu pył i proch, który będzie na ciebie padać z niebios,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twój kraj deszcz piasku i pyłu, które spadną na ciebie z nieba, aż cię wyniszczą.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deszcz ześle Jahwe na twój kraj pył i kurz, który spadnie na ciebie z nieba,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deszczem twojej ziemi będzie proch i kurz. Zejdzie na ciebie z nieba, aż cię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Господь дощ твоїй землі - порох, і порох з неба хай зійде на тебе, доки не вигубить тебе і доки не знищить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przemieni deszcz twojej ziemi w proch i pył; będzie padał na ciebie z nieba, aż ulegniesz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pył i proch jako deszcz dla twej ziemi. Z niebios będzie na ciebie spadać, aż zostaniesz unicestwiony.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2024-05-20T08:17:57Z</dcterms:modified>
</cp:coreProperties>
</file>