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ojcowie, i będziesz tam służył innym bogom,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poprowadzi ciebie i twojego króla, którego nad sobą ustanowisz, do narodu, którego nie znałeś ani ty, ani twoi ojcowie. Będziesz tam służył innym bogom —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twojego króla, którego ustanowisz nad sobą, do narodu, którego nie znałeś ani ty, ani twoi ojcowie. Tam będziesz służył innym bogom,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Pan ciebie, i króla twego, którego postanowisz nad sobą, do narodu, któregoś nie znał, ty i ojcowie twoi, gdzie będziesz służył bogom obcym, drewnu i kamieniowi.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Zawiedzie cię JAHWE i króla twego, którego ustawisz nad sobą, do narodu, którego nie znasz ty i ojcowie twoi, i będziesz tam służył bogom cudzym - drewnu i kamieniu.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sobie wybierzesz, zaprowadzi Pan do narodu nie znanego ani tobie, ani twoim przodkom. Tam będziesz służył cudzym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twego króla, którego nad sobą ustanowisz, zaprowadzi Pan do narodu, którego nie znałeś ani ty, ani twoi ojcowie, i tam będziesz służył innym bogom z drewna i z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i twego króla, którego ustanowisz nad sobą, do narodu, którego nie znasz ani ty, ani twoi ojcowie. Będziesz tam służył innym bogom z drewna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uprowadzi ciebie i króla, którego ustanowisz nad sobą, do narodu, którego nie znałeś ani ty, ani twoi przodkowie. Tam będziesz służył innym bogom wykonanym z drewna lub z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i twojego króla, którego ustanowisz nad sobą, zawiedzie Jahwe do narodu, którego nie znałeś ani ty, ani twoi ojcowie; tam będziesz musiał służyć obcym bogom z drzewa i 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zaprowadzi ciebie i twojego króla, którego sobie ustanowiłeś nad sobą, do narodu, którego nie znałeś ani ty, ani twoi ojcowie, i tam będziesz służył bożkom z drzewa i kamienia.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відведе тебе Господь і твоїх старшин, яких поставиш над собою, до народу, якого не знаєш ти і твої батьки, і там послужиш іншим богам, дереву і камінню.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cię zaprowadzi oraz twojego króla, którego ustanowisz nad sobą – do narodu, którego nie znałeś, ani ty, ani twoi ojcowie; i będziesz tam służył cudzym bogom – drewnu oraz kamieniom.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zaprowadzi ciebie oraz twego króla, którego ustanowisz nad sobą, do narodu, którego nie znasz – ani ty, ani twoi praojcowie; i tam będziesz musiał służyć innym bogom, z drewna i z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2024-05-20T13:49:00Z</dcterms:modified>
</cp:coreProperties>
</file>