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Jozuego. Jego wzmocnij i zachęć. On przeprawi się na czele tego ludu i on da mu w posiadanie tę ziemię, którą ty tylko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rozkaż Jozuemu, zachęć go i wzmocnij, gdyż on pójdzie przed tym ludem i on da mu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porucz to Jozuemu, i umocnij go, a potwierdź go; albowiem on pójdzie przed tym ludem, a on poda im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Jozuemu, umocni go i potwierdź, on bowiem pójdzie przed tym ludem i podzieli im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polecenie Jozuemu, umocnij go i utwierdź, gdyż on pójdzie na czele tego ludu i on mu da w posiadanie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rozkaz Jozuemu, wzmocnij go i dodaj mu odwagi, gdyż on przeprawi się na czele tego ludu i on im da w posiadanie tę ziemię, którą ty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to Jozuemu, umocnij go i dodaj mu odwagi, gdyż on pójdzie przed tym ludem i on da mu w posiadanie tę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polecenia Jozuemu, umocnij go i dodaj mu odwagi. On bowiem pójdzie na czele ludu i da mu w posiadanie kraj, który będziesz oglądał».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wydaj rozkaz Jozuemu, umocnij go i dodaj mu odwagi. On to bowiem przejdzie na czele tego ludu i on da mu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rozkaz Jehoszui, wzmocnij go i dodaj mu odwagi [zapewniając go, że nie zostanie ukarany z powodu żydowskiego narodu, tak jak ty]. Bo on przejdzie [Jordan] przed tym ludem i przywiedzie ich, żeby odziedziczyli ziemię, którą ty [tylko] zobaczysz.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Ісусові і підкріпи його і поклич його, бо він перейде перед лицем цього народу, і він розділить їм землю, яку ти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powierz to Jezusowi, synowi Nuna, pokrzep go oraz go utwierdź, bowiem on pójdzie przed tym ludem i on podda im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 obowiązki Jozuemu, i zachęć go oraz wzmocnij, gdyż to on przeprawi się przed tym ludem i to za jego sprawą odziedziczą oni ziemię, którą ty ujrzyszʼ.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2024-05-14T03:04:30Z</dcterms:modified>
</cp:coreProperties>
</file>