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0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więc z ręki dwóch królów amoryckich ziemię, która leży za Jordanem, od potoku Arnon aż* do góry Hermon.**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aż.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Hermon : 2814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2024-05-19T05:31:18Z</dcterms:modified>
</cp:coreProperties>
</file>