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0"/>
        <w:gridCol w:w="51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po drugiej stronie ― morza jest,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mówili: Kto przeprawi się nam na ― drugą stronę ― morza i weźmie nam je? A usłyszawszy my będziemy wypełniać je i przestrzegać.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też ono za morzem, by mówić: Kto nam się przeprawi przez morze i weźmie je dla nas, i da nam je usłyszeć, abyśmy je spełniali?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2024-05-12T17:08:35Z</dcterms:modified>
</cp:coreProperties>
</file>