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– i stamtąd cię weźmie,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2024-05-21T18:51:33Z</dcterms:modified>
</cp:coreProperties>
</file>