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JAHWE, twój Bóg, twoje serce* i serce twojego potomstwa, abyś kochał JAHWE, twojego Boga, z całego swojego serca i z całej swojej duszy – abyś żył!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też twoje serce i serce twojego potomstwa, byś darzył miłością JAHWE, twojego Boga, z całego swojego serca i z całej swojej duszy — i dzięki temu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twego potomstwa, abyś miłował JAHWE, swego Boga, z całego swego serca i całą swoją duszą,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serce twoje, i serce nasienia twego, abyś miłował Pana, Boga twego, ze wszystkiego serca twego, i ze wszystkiej duszy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Obrzeże JAHWE Bóg twój serce twe i serce nasienia twego, żebyś miłował JAHWE Boga twego ze wszytkiego serca twego i ze wszytkiej dusze twojej, abyś mógł żyć.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Pan, Bóg twój, dokona obrzezania twego serca i serc twych potomków, żebyś miłował Pana, Boga swego, z całego serca swego i z całej duszy swojej, po to,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obrzeże Pan, Bóg twój, twoje serce i serce twego potomstwa, abyś miłował Pana, Boga twego, z całego serca twego i z całej duszy twojej, 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dokona obrzezania twego serca i serca twego potomstwa, abyś miłował JAHWE, twego Boga, całym swoim sercem i całą duszą,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obrzeza twoje serce i serce twojego potomstwa, abyś kochał JAHWE, twojego Boga, z całego serca i z całej duszy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Jahwe, twój Bóg, poskromi serce twoje i serce twego potomstwa, abyś miłował twego Boga, Jahwe, z całego serca swego i z całej duszy swojej, i abyś żył.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Bóg, twój Bóg, usunie zaporę [nierozsądku] z twojego serca i zaporę [nierozsądku] z serca twoich synów, i pokochasz Boga twojego Boga, całym swoim sercem i całą swoją duszą - żebyś żył.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Господь очистить твоє серце і серце твого насіння, щоб любити Господа Бога твого з усього твого серця і з усієї твоєї душі, щоб ти жив.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WIEKUISTY, twój Bóg, przysposobi twe serce oraz serce twojego potomstwa, byś miłował WIEKUISTEGO, twojego Boga, całym sercem i całą twoja duszą, w celu twojego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JAHWE, twój Bóg, będzie musiał obrzezać twoje serce oraz serce twego potomstwa, żebyś miłował JAHWE, swego Boga, całym swym sercem i całą swą duszą – ze względu na twoje życie.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31:33&lt;/x&gt;; &lt;x&gt;330 36:26-27&lt;/x&gt;; &lt;x&gt;520 2:25-29&lt;/x&gt;; &lt;x&gt;580 2:11&lt;/x&gt;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2024-05-18T13:31:46Z</dcterms:modified>
</cp:coreProperties>
</file>