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― świecie był, i ― świat przez Niego stał się, i ― świat Jego nie poznał.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był* i świat dzięki Niemu powstał – i świat Go nie rozpoznał.**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świecie było i świat przez nie stał się, i świat go nie poznał.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był i świat przez Niego stał się i świat Go nie poznał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2024-05-18T10:43:04Z</dcterms:modified>
</cp:coreProperties>
</file>