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5"/>
        <w:gridCol w:w="3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― pełni Jego my wszyscy wzięliśmy, i łaskę zamiast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z Jego pełni* my wszyscy wzięliśmy – łaskę** zamiast łaskawości.***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pełności jego my wszyscy wzięliśmy, i łaskę zamiast* łaski.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1:23&lt;/x&gt;; &lt;x&gt;580 1:19&lt;/x&gt;; &lt;x&gt;580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Łaskę zamiast łaskawości, χάριν ἀντὶ χάριτος, l. łaskę zamiast łaski : (1) łaskę Chrystusową zamiast łaskawości Prawa; (2) łaskę po łasce, tj. jeden dar łaski po drugim, &lt;x&gt;500 1:16&lt;/x&gt;L.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Łaskę Chrystusa zamiast łaski Prawa? Możliwe jest też "łaskę za łaską".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2024-05-19T20:59:58Z</dcterms:modified>
</cp:coreProperties>
</file>