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5"/>
        <w:gridCol w:w="5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takie świadectwo: Widziałem Ducha, który niby gołąb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Jan: Widziałem Ducha zstępującego jak gołębica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świadczył Jan, mówiąc: Widziałem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świadectwo Jan, mówiąc: Iżem widział Ducha zstępującego jako gołębicę z nieba, i 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takie świadectwo: Ujrzałem Ducha, który zstępował z nieba jak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świadczył też, mówiąc: Widziałem Ducha, zstępującego z nieba jakby gołębica;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Jan złożył takie świadectwo: Ujrzałem Ducha, który jakby gołębica zstąpił z nieba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zaświadczył również: „Ujrzałem Ducha, który zstępował z nieba jakby gołębica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wygłosił wtedy takie świadectwo: „Widzę Ducha, który zstępuje z nieba jak gołębica. Oto zatrzymał się nad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oświadczył Jan: - Zobaczyłem Ducha, który zstąpił z nieba jakby lotem gołębia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dał świadectwo: - Ujrzałem Ducha zstępującego z nieba jak gołębica.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засвідчив Іван, промовляючи: Бачив я Духа, що сходив, мов голуб із неба, і який зостався на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Ioannes powiadając że: Od przeszłości oglądam badawczo wiadomego ducha aktualnie zstępującego tak jak gołębicę mieszkającą u człowieka z wewnątrz niewiadomego nieba, i począł pozostać aktywnie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też zaświadczył, mówiąc: Widzę Ducha, który zstępuje z niebios, podobnie jak gołębica,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Jochanan złożył to świadectwo: "Ujrzałem Ducha zstępującego z nieba jak gołębica i 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złożył też świadectwo, mówiąc: ”Ujrzałem, jak duch zstępował z nieba niczym gołąb i na nim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kontynuował: —Widziałem Ducha, który zstąpił na Niego z nieba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2024-05-19T08:31:57Z</dcterms:modified>
</cp:coreProperties>
</file>